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70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каб.308,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Хажмурадова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Мовлада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Вахаевича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2rplc-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7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Addressgrp-3rplc-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9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8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1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0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енеральный директор </w:t>
      </w:r>
      <w:r>
        <w:rPr>
          <w:rStyle w:val="cat-OrganizationNamegrp-19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Хажмурадов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6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НДС за </w:t>
      </w:r>
      <w:r>
        <w:rPr>
          <w:rStyle w:val="cat-Addressgrp-5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срок,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9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Хажмурадов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Хажмурадов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М.В.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Налогоплательщики (в том числе являющиеся налоговыми агентами), а также лица, указанные в </w:t>
      </w:r>
      <w:hyperlink w:anchor="sub_1610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8 статьи 161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73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5 статьи 173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Налоговые агенты, не являющиеся налогоплательщиками или являющиеся налогоплательщиками, освобожденными от исполнения обязанностей налогоплательщика, связанных с исчислением и уплатой налога, а также правопреемники, указанные в </w:t>
      </w:r>
      <w:hyperlink w:anchor="sub_170031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абзацах четвертом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7003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пятом пункта 3.1 статьи 170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в срок не позднее 25-го числа месяца, следующего за истекшим налоговым периодом.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Хажмурадова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14847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10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справка об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Хажмурадова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Хажмурадова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Хажмурадова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Мовлада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Вахаевича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1rplc-28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70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2rplc-5">
    <w:name w:val="cat-ExternalSystemDefined grp-22 rplc-5"/>
    <w:basedOn w:val="DefaultParagraphFont"/>
  </w:style>
  <w:style w:type="character" w:customStyle="1" w:styleId="cat-PassportDatagrp-17rplc-6">
    <w:name w:val="cat-PassportData grp-17 rplc-6"/>
    <w:basedOn w:val="DefaultParagraphFont"/>
  </w:style>
  <w:style w:type="character" w:customStyle="1" w:styleId="cat-Addressgrp-3rplc-7">
    <w:name w:val="cat-Address grp-3 rplc-7"/>
    <w:basedOn w:val="DefaultParagraphFont"/>
  </w:style>
  <w:style w:type="character" w:customStyle="1" w:styleId="cat-UserDefinedgrp-23rplc-8">
    <w:name w:val="cat-UserDefined grp-23 rplc-8"/>
    <w:basedOn w:val="DefaultParagraphFont"/>
  </w:style>
  <w:style w:type="character" w:customStyle="1" w:styleId="cat-OrganizationNamegrp-19rplc-10">
    <w:name w:val="cat-OrganizationName grp-19 rplc-10"/>
    <w:basedOn w:val="DefaultParagraphFont"/>
  </w:style>
  <w:style w:type="character" w:customStyle="1" w:styleId="cat-PassportDatagrp-18rplc-11">
    <w:name w:val="cat-PassportData grp-18 rplc-11"/>
    <w:basedOn w:val="DefaultParagraphFont"/>
  </w:style>
  <w:style w:type="character" w:customStyle="1" w:styleId="cat-ExternalSystemDefinedgrp-21rplc-12">
    <w:name w:val="cat-ExternalSystemDefined grp-21 rplc-12"/>
    <w:basedOn w:val="DefaultParagraphFont"/>
  </w:style>
  <w:style w:type="character" w:customStyle="1" w:styleId="cat-ExternalSystemDefinedgrp-20rplc-13">
    <w:name w:val="cat-ExternalSystemDefined grp-20 rplc-13"/>
    <w:basedOn w:val="DefaultParagraphFont"/>
  </w:style>
  <w:style w:type="character" w:customStyle="1" w:styleId="cat-OrganizationNamegrp-19rplc-14">
    <w:name w:val="cat-OrganizationName grp-19 rplc-14"/>
    <w:basedOn w:val="DefaultParagraphFont"/>
  </w:style>
  <w:style w:type="character" w:customStyle="1" w:styleId="cat-Addressgrp-6rplc-16">
    <w:name w:val="cat-Address grp-6 rplc-16"/>
    <w:basedOn w:val="DefaultParagraphFont"/>
  </w:style>
  <w:style w:type="character" w:customStyle="1" w:styleId="cat-Addressgrp-5rplc-17">
    <w:name w:val="cat-Address grp-5 rplc-17"/>
    <w:basedOn w:val="DefaultParagraphFont"/>
  </w:style>
  <w:style w:type="character" w:customStyle="1" w:styleId="cat-Dategrp-8rplc-18">
    <w:name w:val="cat-Date grp-8 rplc-18"/>
    <w:basedOn w:val="DefaultParagraphFont"/>
  </w:style>
  <w:style w:type="character" w:customStyle="1" w:styleId="cat-Dategrp-9rplc-19">
    <w:name w:val="cat-Date grp-9 rplc-19"/>
    <w:basedOn w:val="DefaultParagraphFont"/>
  </w:style>
  <w:style w:type="character" w:customStyle="1" w:styleId="cat-Dategrp-10rplc-23">
    <w:name w:val="cat-Date grp-10 rplc-23"/>
    <w:basedOn w:val="DefaultParagraphFont"/>
  </w:style>
  <w:style w:type="character" w:customStyle="1" w:styleId="cat-Dategrp-11rplc-28">
    <w:name w:val="cat-Date grp-11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